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5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6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учреждения Ханты-Мансийского автономного округа – Югры «Сургутский центр занятости населения»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UserDefinedgrp-17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Овсянникову </w:t>
      </w:r>
      <w:r>
        <w:rPr>
          <w:rStyle w:val="cat-UserDefinedgrp-18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19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Овсянникову </w:t>
      </w:r>
      <w:r>
        <w:rPr>
          <w:rStyle w:val="cat-UserDefinedgrp-18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0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Овсянникова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1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неосновательное обогащение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Style w:val="cat-UserDefinedgrp-22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Овсянникова </w:t>
      </w:r>
      <w:r>
        <w:rPr>
          <w:rStyle w:val="cat-UserDefinedgrp-21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государственную пошлину в доход государства в размере </w:t>
      </w:r>
      <w:r>
        <w:rPr>
          <w:rStyle w:val="cat-UserDefinedgrp-23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Style w:val="cat-UserDefinedgrp-24rplc-3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5rplc-32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05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6rplc-35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5rplc-0">
    <w:name w:val="cat-UserDefined grp-15 rplc-0"/>
    <w:basedOn w:val="DefaultParagraphFont"/>
  </w:style>
  <w:style w:type="character" w:customStyle="1" w:styleId="cat-UserDefinedgrp-16rplc-6">
    <w:name w:val="cat-UserDefined grp-16 rplc-6"/>
    <w:basedOn w:val="DefaultParagraphFont"/>
  </w:style>
  <w:style w:type="character" w:customStyle="1" w:styleId="cat-UserDefinedgrp-17rplc-9">
    <w:name w:val="cat-UserDefined grp-17 rplc-9"/>
    <w:basedOn w:val="DefaultParagraphFont"/>
  </w:style>
  <w:style w:type="character" w:customStyle="1" w:styleId="cat-UserDefinedgrp-18rplc-11">
    <w:name w:val="cat-UserDefined grp-18 rplc-11"/>
    <w:basedOn w:val="DefaultParagraphFont"/>
  </w:style>
  <w:style w:type="character" w:customStyle="1" w:styleId="cat-UserDefinedgrp-19rplc-14">
    <w:name w:val="cat-UserDefined grp-19 rplc-14"/>
    <w:basedOn w:val="DefaultParagraphFont"/>
  </w:style>
  <w:style w:type="character" w:customStyle="1" w:styleId="cat-UserDefinedgrp-18rplc-17">
    <w:name w:val="cat-UserDefined grp-18 rplc-17"/>
    <w:basedOn w:val="DefaultParagraphFont"/>
  </w:style>
  <w:style w:type="character" w:customStyle="1" w:styleId="cat-UserDefinedgrp-20rplc-18">
    <w:name w:val="cat-UserDefined grp-20 rplc-18"/>
    <w:basedOn w:val="DefaultParagraphFont"/>
  </w:style>
  <w:style w:type="character" w:customStyle="1" w:styleId="cat-UserDefinedgrp-21rplc-20">
    <w:name w:val="cat-UserDefined grp-21 rplc-20"/>
    <w:basedOn w:val="DefaultParagraphFont"/>
  </w:style>
  <w:style w:type="character" w:customStyle="1" w:styleId="cat-UserDefinedgrp-22rplc-22">
    <w:name w:val="cat-UserDefined grp-22 rplc-22"/>
    <w:basedOn w:val="DefaultParagraphFont"/>
  </w:style>
  <w:style w:type="character" w:customStyle="1" w:styleId="cat-UserDefinedgrp-21rplc-25">
    <w:name w:val="cat-UserDefined grp-21 rplc-25"/>
    <w:basedOn w:val="DefaultParagraphFont"/>
  </w:style>
  <w:style w:type="character" w:customStyle="1" w:styleId="cat-UserDefinedgrp-23rplc-26">
    <w:name w:val="cat-UserDefined grp-23 rplc-26"/>
    <w:basedOn w:val="DefaultParagraphFont"/>
  </w:style>
  <w:style w:type="character" w:customStyle="1" w:styleId="cat-UserDefinedgrp-24rplc-30">
    <w:name w:val="cat-UserDefined grp-24 rplc-30"/>
    <w:basedOn w:val="DefaultParagraphFont"/>
  </w:style>
  <w:style w:type="character" w:customStyle="1" w:styleId="cat-UserDefinedgrp-25rplc-32">
    <w:name w:val="cat-UserDefined grp-25 rplc-32"/>
    <w:basedOn w:val="DefaultParagraphFont"/>
  </w:style>
  <w:style w:type="character" w:customStyle="1" w:styleId="cat-UserDefinedgrp-26rplc-35">
    <w:name w:val="cat-UserDefined grp-26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